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13A0747" w:rsidR="009815C7" w:rsidRPr="007B0071" w:rsidRDefault="009A3CD1" w:rsidP="00373F3E">
      <w:pPr>
        <w:spacing w:after="0" w:line="240" w:lineRule="auto"/>
        <w:jc w:val="center"/>
        <w:rPr>
          <w:rFonts w:ascii="Sylfaen" w:hAnsi="Sylfaen" w:cs="Sylfaen"/>
          <w:b/>
          <w:lang w:val="ka-GE"/>
        </w:rPr>
      </w:pPr>
      <w:r>
        <w:rPr>
          <w:rFonts w:ascii="Sylfaen" w:hAnsi="Sylfaen" w:cs="Sylfaen"/>
          <w:b/>
          <w:lang w:val="ka-GE"/>
        </w:rPr>
        <w:t>საირმის</w:t>
      </w:r>
      <w:r w:rsidR="00305C7E">
        <w:rPr>
          <w:rFonts w:ascii="Sylfaen" w:hAnsi="Sylfaen" w:cs="Sylfaen"/>
          <w:b/>
          <w:lang w:val="ka-GE"/>
        </w:rPr>
        <w:t xml:space="preserve"> ქუჩაზე წყალსადენისა და წყალარინების </w:t>
      </w:r>
      <w:r w:rsidR="00E17134" w:rsidRPr="00E17134">
        <w:rPr>
          <w:rFonts w:ascii="Sylfaen" w:hAnsi="Sylfaen" w:cs="Sylfaen"/>
          <w:b/>
          <w:lang w:val="ka-GE"/>
        </w:rPr>
        <w:t>ქსელ</w:t>
      </w:r>
      <w:r w:rsidR="00305C7E">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C931D7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B4839" w:rsidRPr="004B4839">
        <w:rPr>
          <w:rFonts w:ascii="Sylfaen" w:hAnsi="Sylfaen" w:cs="Sylfaen"/>
          <w:lang w:val="ka-GE"/>
        </w:rPr>
        <w:t xml:space="preserve">საირმის ქუჩაზე წყალსადენისა და წყალარინების </w:t>
      </w:r>
      <w:r w:rsidR="00E17134" w:rsidRPr="00E17134">
        <w:rPr>
          <w:rFonts w:ascii="Sylfaen" w:hAnsi="Sylfaen" w:cs="Sylfaen"/>
          <w:lang w:val="ka-GE"/>
        </w:rPr>
        <w:t>ქსელ</w:t>
      </w:r>
      <w:r w:rsidR="004B4839">
        <w:rPr>
          <w:rFonts w:ascii="Sylfaen" w:hAnsi="Sylfaen" w:cs="Sylfaen"/>
          <w:lang w:val="ka-GE"/>
        </w:rPr>
        <w:t>ებ</w:t>
      </w:r>
      <w:r w:rsidR="00E17134" w:rsidRPr="00E17134">
        <w:rPr>
          <w:rFonts w:ascii="Sylfaen" w:hAnsi="Sylfaen" w:cs="Sylfaen"/>
          <w:lang w:val="ka-GE"/>
        </w:rPr>
        <w:t xml:space="preserve">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207670C" w:rsidR="00DB5C8D" w:rsidRPr="006005A1" w:rsidRDefault="004B4839" w:rsidP="00696A50">
      <w:pPr>
        <w:spacing w:after="0" w:line="240" w:lineRule="auto"/>
        <w:jc w:val="both"/>
        <w:rPr>
          <w:rFonts w:ascii="Sylfaen" w:hAnsi="Sylfaen" w:cs="Sylfaen"/>
          <w:lang w:val="ka-GE"/>
        </w:rPr>
      </w:pPr>
      <w:r w:rsidRPr="004B4839">
        <w:rPr>
          <w:rFonts w:ascii="Sylfaen" w:hAnsi="Sylfaen" w:cs="Sylfaen"/>
          <w:lang w:val="ka-GE"/>
        </w:rPr>
        <w:t>საირმის ქუჩაზე წყალსა</w:t>
      </w:r>
      <w:r>
        <w:rPr>
          <w:rFonts w:ascii="Sylfaen" w:hAnsi="Sylfaen" w:cs="Sylfaen"/>
          <w:lang w:val="ka-GE"/>
        </w:rPr>
        <w:t>დენისა და წყალარინების ქსელების</w:t>
      </w:r>
      <w:r w:rsidR="00E17134" w:rsidRPr="00E17134">
        <w:rPr>
          <w:rFonts w:ascii="Sylfaen" w:hAnsi="Sylfaen" w:cs="Sylfaen"/>
          <w:lang w:val="ka-GE"/>
        </w:rPr>
        <w:t xml:space="preserve">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4EC47703" w:rsidR="00E16F07" w:rsidRPr="006E1918" w:rsidRDefault="00E16F07" w:rsidP="00E16F07">
      <w:pPr>
        <w:pStyle w:val="ListParagraph"/>
        <w:numPr>
          <w:ilvl w:val="0"/>
          <w:numId w:val="47"/>
        </w:numPr>
        <w:spacing w:after="0" w:line="240" w:lineRule="auto"/>
        <w:jc w:val="both"/>
        <w:rPr>
          <w:rFonts w:ascii="Sylfaen" w:hAnsi="Sylfaen" w:cs="Sylfaen"/>
          <w:lang w:val="ka-GE"/>
        </w:rPr>
      </w:pPr>
      <w:bookmarkStart w:id="0" w:name="_GoBack"/>
      <w:bookmarkEnd w:id="0"/>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041D27">
        <w:rPr>
          <w:rFonts w:ascii="Sylfaen" w:hAnsi="Sylfaen" w:cs="Sylfaen"/>
          <w:lang w:val="ka-GE"/>
        </w:rPr>
        <w:t>205</w:t>
      </w:r>
      <w:r w:rsidR="00B223EC">
        <w:rPr>
          <w:rFonts w:ascii="Sylfaen" w:hAnsi="Sylfaen" w:cs="Sylfaen"/>
          <w:lang w:val="ka-GE"/>
        </w:rPr>
        <w:t>,</w:t>
      </w:r>
      <w:r w:rsidR="00041D27">
        <w:rPr>
          <w:rFonts w:ascii="Sylfaen" w:hAnsi="Sylfaen" w:cs="Sylfaen"/>
          <w:lang w:val="ka-GE"/>
        </w:rPr>
        <w:t>4</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4F4BE1F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EA30C4">
        <w:rPr>
          <w:rFonts w:ascii="Sylfaen" w:hAnsi="Sylfaen" w:cs="Sylfaen"/>
          <w:lang w:val="ka-GE"/>
        </w:rPr>
        <w:t>5</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110A5A04"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EA30C4">
        <w:rPr>
          <w:rFonts w:ascii="Sylfaen" w:hAnsi="Sylfaen" w:cs="Sylfaen"/>
          <w:lang w:val="ka-GE"/>
        </w:rPr>
        <w:t>130 კალენდარული დღე.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2E238F"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35C95">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CD42B5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C7132">
        <w:rPr>
          <w:rFonts w:ascii="Sylfaen" w:hAnsi="Sylfaen" w:cs="Sylfaen"/>
          <w:b/>
          <w:sz w:val="20"/>
          <w:szCs w:val="20"/>
          <w:lang w:val="ka-GE"/>
        </w:rPr>
        <w:t>14</w:t>
      </w:r>
      <w:r w:rsidR="00E62181">
        <w:rPr>
          <w:rFonts w:ascii="Sylfaen" w:hAnsi="Sylfaen" w:cs="Sylfaen"/>
          <w:b/>
          <w:sz w:val="20"/>
          <w:szCs w:val="20"/>
          <w:lang w:val="ka-GE"/>
        </w:rPr>
        <w:t xml:space="preserve"> </w:t>
      </w:r>
      <w:r w:rsidR="00BE32FB">
        <w:rPr>
          <w:rFonts w:ascii="Sylfaen" w:hAnsi="Sylfaen" w:cs="Sylfaen"/>
          <w:b/>
          <w:sz w:val="20"/>
          <w:szCs w:val="20"/>
          <w:lang w:val="ka-GE"/>
        </w:rPr>
        <w:t>დეკ</w:t>
      </w:r>
      <w:r w:rsidR="00E62181">
        <w:rPr>
          <w:rFonts w:ascii="Sylfaen" w:hAnsi="Sylfaen" w:cs="Sylfaen"/>
          <w:b/>
          <w:sz w:val="20"/>
          <w:szCs w:val="20"/>
          <w:lang w:val="ka-GE"/>
        </w:rPr>
        <w:t>ემბერი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DC056" w14:textId="77777777" w:rsidR="00932343" w:rsidRDefault="00932343" w:rsidP="007902EA">
      <w:pPr>
        <w:spacing w:after="0" w:line="240" w:lineRule="auto"/>
      </w:pPr>
      <w:r>
        <w:separator/>
      </w:r>
    </w:p>
  </w:endnote>
  <w:endnote w:type="continuationSeparator" w:id="0">
    <w:p w14:paraId="68D06B9F" w14:textId="77777777" w:rsidR="00932343" w:rsidRDefault="0093234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25E75CF" w:rsidR="004A3BD8" w:rsidRDefault="004A3BD8">
        <w:pPr>
          <w:pStyle w:val="Footer"/>
          <w:jc w:val="right"/>
        </w:pPr>
        <w:r>
          <w:fldChar w:fldCharType="begin"/>
        </w:r>
        <w:r>
          <w:instrText xml:space="preserve"> PAGE   \* MERGEFORMAT </w:instrText>
        </w:r>
        <w:r>
          <w:fldChar w:fldCharType="separate"/>
        </w:r>
        <w:r w:rsidR="0093234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788B" w14:textId="77777777" w:rsidR="00932343" w:rsidRDefault="00932343" w:rsidP="007902EA">
      <w:pPr>
        <w:spacing w:after="0" w:line="240" w:lineRule="auto"/>
      </w:pPr>
      <w:r>
        <w:separator/>
      </w:r>
    </w:p>
  </w:footnote>
  <w:footnote w:type="continuationSeparator" w:id="0">
    <w:p w14:paraId="4F06A3A3" w14:textId="77777777" w:rsidR="00932343" w:rsidRDefault="0093234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1D27"/>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5C7E"/>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5C95"/>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B4839"/>
    <w:rsid w:val="004C1E0D"/>
    <w:rsid w:val="004C3ECC"/>
    <w:rsid w:val="004D3679"/>
    <w:rsid w:val="004D3D1C"/>
    <w:rsid w:val="004D456D"/>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1B96"/>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1405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2343"/>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3CD1"/>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C7132"/>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0C4"/>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73B"/>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757A-04CD-43FA-8D05-BA2B492B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296</cp:revision>
  <cp:lastPrinted>2015-07-27T06:36:00Z</cp:lastPrinted>
  <dcterms:created xsi:type="dcterms:W3CDTF">2017-02-28T15:04:00Z</dcterms:created>
  <dcterms:modified xsi:type="dcterms:W3CDTF">2022-12-07T11:03:00Z</dcterms:modified>
</cp:coreProperties>
</file>